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4B" w:rsidRDefault="00D9524B">
      <w:pPr>
        <w:spacing w:after="150"/>
        <w:rPr>
          <w:color w:val="000000"/>
        </w:rPr>
      </w:pPr>
    </w:p>
    <w:p w:rsidR="00D9524B" w:rsidRDefault="00D9524B">
      <w:pPr>
        <w:spacing w:after="150"/>
        <w:rPr>
          <w:color w:val="000000"/>
          <w:lang/>
        </w:rPr>
      </w:pPr>
      <w:r>
        <w:rPr>
          <w:color w:val="000000"/>
          <w:lang/>
        </w:rPr>
        <w:t>''Службени гласник РС'' број 23/20 од 10 марта 2020. године</w:t>
      </w:r>
    </w:p>
    <w:p w:rsidR="00B119C6" w:rsidRDefault="00D9524B">
      <w:pPr>
        <w:spacing w:after="150"/>
      </w:pPr>
      <w:bookmarkStart w:id="0" w:name="_GoBack"/>
      <w:bookmarkEnd w:id="0"/>
      <w:r>
        <w:rPr>
          <w:color w:val="000000"/>
        </w:rPr>
        <w:t>На</w:t>
      </w:r>
      <w:r w:rsidR="00A314AA">
        <w:rPr>
          <w:color w:val="000000"/>
        </w:rPr>
        <w:t xml:space="preserve"> </w:t>
      </w:r>
      <w:r>
        <w:rPr>
          <w:color w:val="000000"/>
        </w:rPr>
        <w:t>основу</w:t>
      </w:r>
      <w:r w:rsidR="00A314AA">
        <w:rPr>
          <w:color w:val="000000"/>
        </w:rPr>
        <w:t xml:space="preserve"> </w:t>
      </w:r>
      <w:r>
        <w:rPr>
          <w:color w:val="000000"/>
        </w:rPr>
        <w:t>члана 6. став 1. Закона о заштити</w:t>
      </w:r>
      <w:r w:rsidR="00A314AA">
        <w:rPr>
          <w:color w:val="000000"/>
        </w:rPr>
        <w:t xml:space="preserve"> </w:t>
      </w:r>
      <w:r>
        <w:rPr>
          <w:color w:val="000000"/>
        </w:rPr>
        <w:t>становништва</w:t>
      </w:r>
      <w:r w:rsidR="00A314AA">
        <w:rPr>
          <w:color w:val="000000"/>
        </w:rPr>
        <w:t xml:space="preserve"> </w:t>
      </w:r>
      <w:r>
        <w:rPr>
          <w:color w:val="000000"/>
        </w:rPr>
        <w:t>од</w:t>
      </w:r>
      <w:r w:rsidR="00A314AA">
        <w:rPr>
          <w:color w:val="000000"/>
        </w:rPr>
        <w:t xml:space="preserve"> </w:t>
      </w:r>
      <w:r>
        <w:rPr>
          <w:color w:val="000000"/>
        </w:rPr>
        <w:t>заразних</w:t>
      </w:r>
      <w:r w:rsidR="00A314AA">
        <w:rPr>
          <w:color w:val="000000"/>
        </w:rPr>
        <w:t xml:space="preserve"> </w:t>
      </w:r>
      <w:r>
        <w:rPr>
          <w:color w:val="000000"/>
        </w:rPr>
        <w:t>болести („Службенигласник РС”, број 15/16) и члана 43. став 1. Закона о Влади („Службенигласник РС”, бр. 55/05, 71/05 – исправка, 101/07, 65/08, 16/11, 68/12 – УС, 72/12, 7/14 – УС, 44/14 и 30/18 – др. закон),</w:t>
      </w:r>
    </w:p>
    <w:p w:rsidR="00B119C6" w:rsidRDefault="00D9524B">
      <w:pPr>
        <w:spacing w:after="150"/>
      </w:pPr>
      <w:r>
        <w:rPr>
          <w:color w:val="000000"/>
        </w:rPr>
        <w:t>Влада</w:t>
      </w:r>
      <w:r w:rsidR="00A314AA">
        <w:rPr>
          <w:color w:val="000000"/>
        </w:rPr>
        <w:t xml:space="preserve"> </w:t>
      </w:r>
      <w:r>
        <w:rPr>
          <w:color w:val="000000"/>
        </w:rPr>
        <w:t>доноси</w:t>
      </w:r>
    </w:p>
    <w:p w:rsidR="00B119C6" w:rsidRDefault="00D9524B">
      <w:pPr>
        <w:spacing w:after="225"/>
        <w:jc w:val="center"/>
      </w:pPr>
      <w:r>
        <w:rPr>
          <w:b/>
          <w:color w:val="000000"/>
        </w:rPr>
        <w:t>ОДЛУКУ</w:t>
      </w:r>
    </w:p>
    <w:p w:rsidR="00B119C6" w:rsidRDefault="00D9524B">
      <w:pPr>
        <w:spacing w:after="150"/>
        <w:jc w:val="center"/>
      </w:pPr>
      <w:r>
        <w:rPr>
          <w:b/>
          <w:color w:val="000000"/>
        </w:rPr>
        <w:t>о проглашењу</w:t>
      </w:r>
      <w:r w:rsidR="00A314AA">
        <w:rPr>
          <w:b/>
          <w:color w:val="000000"/>
        </w:rPr>
        <w:t xml:space="preserve"> </w:t>
      </w:r>
      <w:r>
        <w:rPr>
          <w:b/>
          <w:color w:val="000000"/>
        </w:rPr>
        <w:t>болести COVID-19 изазване</w:t>
      </w:r>
      <w:r w:rsidR="00A314AA">
        <w:rPr>
          <w:b/>
          <w:color w:val="000000"/>
        </w:rPr>
        <w:t xml:space="preserve"> </w:t>
      </w:r>
      <w:r>
        <w:rPr>
          <w:b/>
          <w:color w:val="000000"/>
        </w:rPr>
        <w:t>вирусом SARS-CoV-2 заразном</w:t>
      </w:r>
      <w:r w:rsidR="00A314AA">
        <w:rPr>
          <w:b/>
          <w:color w:val="000000"/>
        </w:rPr>
        <w:t xml:space="preserve"> </w:t>
      </w:r>
      <w:r>
        <w:rPr>
          <w:b/>
          <w:color w:val="000000"/>
        </w:rPr>
        <w:t>болешћу</w:t>
      </w:r>
    </w:p>
    <w:p w:rsidR="00B119C6" w:rsidRDefault="00D9524B">
      <w:pPr>
        <w:spacing w:after="150"/>
      </w:pPr>
      <w:r>
        <w:rPr>
          <w:color w:val="000000"/>
        </w:rPr>
        <w:t>1. Проглашава</w:t>
      </w:r>
      <w:r w:rsidR="00A15471">
        <w:rPr>
          <w:color w:val="000000"/>
        </w:rPr>
        <w:t xml:space="preserve"> </w:t>
      </w:r>
      <w:r>
        <w:rPr>
          <w:color w:val="000000"/>
        </w:rPr>
        <w:t>се</w:t>
      </w:r>
      <w:r w:rsidR="00A15471">
        <w:rPr>
          <w:color w:val="000000"/>
        </w:rPr>
        <w:t xml:space="preserve"> </w:t>
      </w:r>
      <w:r>
        <w:rPr>
          <w:color w:val="000000"/>
        </w:rPr>
        <w:t>болест COVID-19 изазвана</w:t>
      </w:r>
      <w:r w:rsidR="00A15471">
        <w:rPr>
          <w:color w:val="000000"/>
        </w:rPr>
        <w:t xml:space="preserve"> </w:t>
      </w:r>
      <w:r>
        <w:rPr>
          <w:color w:val="000000"/>
        </w:rPr>
        <w:t>вирусом SARS-CoV-2 заразном</w:t>
      </w:r>
      <w:r w:rsidR="00A15471">
        <w:rPr>
          <w:color w:val="000000"/>
        </w:rPr>
        <w:t xml:space="preserve"> </w:t>
      </w:r>
      <w:r>
        <w:rPr>
          <w:color w:val="000000"/>
        </w:rPr>
        <w:t>болешћу</w:t>
      </w:r>
      <w:r w:rsidR="00A15471">
        <w:rPr>
          <w:color w:val="000000"/>
        </w:rPr>
        <w:t xml:space="preserve"> </w:t>
      </w:r>
      <w:r>
        <w:rPr>
          <w:color w:val="000000"/>
        </w:rPr>
        <w:t>чије</w:t>
      </w:r>
      <w:r w:rsidR="00A15471">
        <w:rPr>
          <w:color w:val="000000"/>
        </w:rPr>
        <w:t xml:space="preserve"> </w:t>
      </w:r>
      <w:r>
        <w:rPr>
          <w:color w:val="000000"/>
        </w:rPr>
        <w:t>је</w:t>
      </w:r>
      <w:r w:rsidR="00A15471">
        <w:rPr>
          <w:color w:val="000000"/>
        </w:rPr>
        <w:t xml:space="preserve"> </w:t>
      </w:r>
      <w:r>
        <w:rPr>
          <w:color w:val="000000"/>
        </w:rPr>
        <w:t>спречавање и сузбијање</w:t>
      </w:r>
      <w:r w:rsidR="00A15471">
        <w:rPr>
          <w:color w:val="000000"/>
        </w:rPr>
        <w:t xml:space="preserve"> </w:t>
      </w:r>
      <w:r>
        <w:rPr>
          <w:color w:val="000000"/>
        </w:rPr>
        <w:t>од</w:t>
      </w:r>
      <w:r w:rsidR="00A15471">
        <w:rPr>
          <w:color w:val="000000"/>
        </w:rPr>
        <w:t xml:space="preserve"> </w:t>
      </w:r>
      <w:r>
        <w:rPr>
          <w:color w:val="000000"/>
        </w:rPr>
        <w:t>интереса</w:t>
      </w:r>
      <w:r w:rsidR="00A15471">
        <w:rPr>
          <w:color w:val="000000"/>
        </w:rPr>
        <w:t xml:space="preserve"> </w:t>
      </w:r>
      <w:r>
        <w:rPr>
          <w:color w:val="000000"/>
        </w:rPr>
        <w:t>за</w:t>
      </w:r>
      <w:r w:rsidR="00A15471">
        <w:rPr>
          <w:color w:val="000000"/>
        </w:rPr>
        <w:t xml:space="preserve"> </w:t>
      </w:r>
      <w:r>
        <w:rPr>
          <w:color w:val="000000"/>
        </w:rPr>
        <w:t>РепубликуСрбију.</w:t>
      </w:r>
    </w:p>
    <w:p w:rsidR="00B119C6" w:rsidRDefault="00D9524B">
      <w:pPr>
        <w:spacing w:after="150"/>
      </w:pPr>
      <w:r>
        <w:rPr>
          <w:color w:val="000000"/>
        </w:rPr>
        <w:t>2. Ради</w:t>
      </w:r>
      <w:r w:rsidR="00A15471">
        <w:rPr>
          <w:color w:val="000000"/>
        </w:rPr>
        <w:t xml:space="preserve"> </w:t>
      </w:r>
      <w:r>
        <w:rPr>
          <w:color w:val="000000"/>
        </w:rPr>
        <w:t>спречавања</w:t>
      </w:r>
      <w:r w:rsidR="00A15471">
        <w:rPr>
          <w:color w:val="000000"/>
        </w:rPr>
        <w:t xml:space="preserve"> </w:t>
      </w:r>
      <w:r>
        <w:rPr>
          <w:color w:val="000000"/>
        </w:rPr>
        <w:t>појаве, ширења и сузбијања</w:t>
      </w:r>
      <w:r w:rsidR="00A15471">
        <w:rPr>
          <w:color w:val="000000"/>
        </w:rPr>
        <w:t xml:space="preserve"> </w:t>
      </w:r>
      <w:r>
        <w:rPr>
          <w:color w:val="000000"/>
        </w:rPr>
        <w:t>заразне</w:t>
      </w:r>
      <w:r w:rsidR="00A15471">
        <w:rPr>
          <w:color w:val="000000"/>
        </w:rPr>
        <w:t xml:space="preserve"> </w:t>
      </w:r>
      <w:r>
        <w:rPr>
          <w:color w:val="000000"/>
        </w:rPr>
        <w:t>болести COVID-19 и заштите</w:t>
      </w:r>
      <w:r w:rsidR="00A15471">
        <w:rPr>
          <w:color w:val="000000"/>
        </w:rPr>
        <w:t xml:space="preserve"> </w:t>
      </w:r>
      <w:r>
        <w:rPr>
          <w:color w:val="000000"/>
        </w:rPr>
        <w:t>становништва</w:t>
      </w:r>
      <w:r w:rsidR="00A15471">
        <w:rPr>
          <w:color w:val="000000"/>
        </w:rPr>
        <w:t xml:space="preserve"> </w:t>
      </w:r>
      <w:r>
        <w:rPr>
          <w:color w:val="000000"/>
        </w:rPr>
        <w:t>од</w:t>
      </w:r>
      <w:r w:rsidR="00A15471">
        <w:rPr>
          <w:color w:val="000000"/>
        </w:rPr>
        <w:t xml:space="preserve"> </w:t>
      </w:r>
      <w:r>
        <w:rPr>
          <w:color w:val="000000"/>
        </w:rPr>
        <w:t>те</w:t>
      </w:r>
      <w:r w:rsidR="00A15471">
        <w:rPr>
          <w:color w:val="000000"/>
        </w:rPr>
        <w:t xml:space="preserve"> </w:t>
      </w:r>
      <w:r>
        <w:rPr>
          <w:color w:val="000000"/>
        </w:rPr>
        <w:t>болести, примењиваће</w:t>
      </w:r>
      <w:r w:rsidR="00A15471">
        <w:rPr>
          <w:color w:val="000000"/>
        </w:rPr>
        <w:t xml:space="preserve"> </w:t>
      </w:r>
      <w:r>
        <w:rPr>
          <w:color w:val="000000"/>
        </w:rPr>
        <w:t>се</w:t>
      </w:r>
      <w:r w:rsidR="00A15471">
        <w:rPr>
          <w:color w:val="000000"/>
        </w:rPr>
        <w:t xml:space="preserve"> </w:t>
      </w:r>
      <w:r>
        <w:rPr>
          <w:color w:val="000000"/>
        </w:rPr>
        <w:t>мере</w:t>
      </w:r>
      <w:r w:rsidR="00A15471">
        <w:rPr>
          <w:color w:val="000000"/>
        </w:rPr>
        <w:t xml:space="preserve"> </w:t>
      </w:r>
      <w:r>
        <w:rPr>
          <w:color w:val="000000"/>
        </w:rPr>
        <w:t>прописане</w:t>
      </w:r>
      <w:r w:rsidR="00A15471">
        <w:rPr>
          <w:color w:val="000000"/>
        </w:rPr>
        <w:t xml:space="preserve"> </w:t>
      </w:r>
      <w:r>
        <w:rPr>
          <w:color w:val="000000"/>
        </w:rPr>
        <w:t>Законом о заштити</w:t>
      </w:r>
      <w:r w:rsidR="00A15471">
        <w:rPr>
          <w:color w:val="000000"/>
        </w:rPr>
        <w:t xml:space="preserve"> </w:t>
      </w:r>
      <w:r>
        <w:rPr>
          <w:color w:val="000000"/>
        </w:rPr>
        <w:t>становништва</w:t>
      </w:r>
      <w:r w:rsidR="00A15471">
        <w:rPr>
          <w:color w:val="000000"/>
        </w:rPr>
        <w:t xml:space="preserve"> </w:t>
      </w:r>
      <w:r>
        <w:rPr>
          <w:color w:val="000000"/>
        </w:rPr>
        <w:t>од</w:t>
      </w:r>
      <w:r w:rsidR="00A15471">
        <w:rPr>
          <w:color w:val="000000"/>
        </w:rPr>
        <w:t xml:space="preserve"> </w:t>
      </w:r>
      <w:r>
        <w:rPr>
          <w:color w:val="000000"/>
        </w:rPr>
        <w:t>заразних</w:t>
      </w:r>
      <w:r w:rsidR="00A15471">
        <w:rPr>
          <w:color w:val="000000"/>
        </w:rPr>
        <w:t xml:space="preserve"> </w:t>
      </w:r>
      <w:r>
        <w:rPr>
          <w:color w:val="000000"/>
        </w:rPr>
        <w:t>болести, Законом о здравственој</w:t>
      </w:r>
      <w:r w:rsidR="00A15471">
        <w:rPr>
          <w:color w:val="000000"/>
        </w:rPr>
        <w:t xml:space="preserve"> </w:t>
      </w:r>
      <w:r>
        <w:rPr>
          <w:color w:val="000000"/>
        </w:rPr>
        <w:t>заштити, Законом о јавном</w:t>
      </w:r>
      <w:r w:rsidR="00A15471">
        <w:rPr>
          <w:color w:val="000000"/>
        </w:rPr>
        <w:t xml:space="preserve"> </w:t>
      </w:r>
      <w:r>
        <w:rPr>
          <w:color w:val="000000"/>
        </w:rPr>
        <w:t>здрављу, као и друге</w:t>
      </w:r>
      <w:r w:rsidR="00A15471">
        <w:rPr>
          <w:color w:val="000000"/>
        </w:rPr>
        <w:t xml:space="preserve"> </w:t>
      </w:r>
      <w:r>
        <w:rPr>
          <w:color w:val="000000"/>
        </w:rPr>
        <w:t>мере</w:t>
      </w:r>
      <w:r w:rsidR="00A15471">
        <w:rPr>
          <w:color w:val="000000"/>
        </w:rPr>
        <w:t xml:space="preserve"> </w:t>
      </w:r>
      <w:r>
        <w:rPr>
          <w:color w:val="000000"/>
        </w:rPr>
        <w:t>које</w:t>
      </w:r>
      <w:r w:rsidR="00A15471">
        <w:rPr>
          <w:color w:val="000000"/>
        </w:rPr>
        <w:t xml:space="preserve"> </w:t>
      </w:r>
      <w:r>
        <w:rPr>
          <w:color w:val="000000"/>
        </w:rPr>
        <w:t>природа</w:t>
      </w:r>
      <w:r w:rsidR="00A15471">
        <w:rPr>
          <w:color w:val="000000"/>
        </w:rPr>
        <w:t xml:space="preserve"> </w:t>
      </w:r>
      <w:r>
        <w:rPr>
          <w:color w:val="000000"/>
        </w:rPr>
        <w:t>те</w:t>
      </w:r>
      <w:r w:rsidR="00A15471">
        <w:rPr>
          <w:color w:val="000000"/>
        </w:rPr>
        <w:t xml:space="preserve"> </w:t>
      </w:r>
      <w:r>
        <w:rPr>
          <w:color w:val="000000"/>
        </w:rPr>
        <w:t>болести</w:t>
      </w:r>
      <w:r w:rsidR="00A15471">
        <w:rPr>
          <w:color w:val="000000"/>
        </w:rPr>
        <w:t xml:space="preserve"> </w:t>
      </w:r>
      <w:r>
        <w:rPr>
          <w:color w:val="000000"/>
        </w:rPr>
        <w:t>налаже у складу</w:t>
      </w:r>
      <w:r w:rsidR="00A15471">
        <w:rPr>
          <w:color w:val="000000"/>
        </w:rPr>
        <w:t xml:space="preserve"> </w:t>
      </w:r>
      <w:r>
        <w:rPr>
          <w:color w:val="000000"/>
        </w:rPr>
        <w:t>са</w:t>
      </w:r>
      <w:r w:rsidR="00A15471">
        <w:rPr>
          <w:color w:val="000000"/>
        </w:rPr>
        <w:t xml:space="preserve"> </w:t>
      </w:r>
      <w:r>
        <w:rPr>
          <w:color w:val="000000"/>
        </w:rPr>
        <w:t>епидемиолошком</w:t>
      </w:r>
      <w:r w:rsidR="00A15471">
        <w:rPr>
          <w:color w:val="000000"/>
        </w:rPr>
        <w:t xml:space="preserve"> </w:t>
      </w:r>
      <w:r>
        <w:rPr>
          <w:color w:val="000000"/>
        </w:rPr>
        <w:t>ситуацијом.</w:t>
      </w:r>
    </w:p>
    <w:p w:rsidR="00B119C6" w:rsidRDefault="00D9524B">
      <w:pPr>
        <w:spacing w:after="150"/>
      </w:pPr>
      <w:r>
        <w:rPr>
          <w:color w:val="000000"/>
        </w:rPr>
        <w:t>3. Препоручује</w:t>
      </w:r>
      <w:r w:rsidR="00A15471">
        <w:rPr>
          <w:color w:val="000000"/>
        </w:rPr>
        <w:t xml:space="preserve"> </w:t>
      </w:r>
      <w:r>
        <w:rPr>
          <w:color w:val="000000"/>
        </w:rPr>
        <w:t>се</w:t>
      </w:r>
      <w:r w:rsidR="00A15471">
        <w:rPr>
          <w:color w:val="000000"/>
        </w:rPr>
        <w:t xml:space="preserve"> </w:t>
      </w:r>
      <w:r>
        <w:rPr>
          <w:color w:val="000000"/>
        </w:rPr>
        <w:t>запосленима у системуздравствене и социјалне</w:t>
      </w:r>
      <w:r w:rsidR="00A15471">
        <w:rPr>
          <w:color w:val="000000"/>
        </w:rPr>
        <w:t xml:space="preserve"> </w:t>
      </w:r>
      <w:r>
        <w:rPr>
          <w:color w:val="000000"/>
        </w:rPr>
        <w:t>заштите</w:t>
      </w:r>
      <w:r w:rsidR="00A15471">
        <w:rPr>
          <w:color w:val="000000"/>
        </w:rPr>
        <w:t xml:space="preserve"> </w:t>
      </w:r>
      <w:r>
        <w:rPr>
          <w:color w:val="000000"/>
        </w:rPr>
        <w:t>Републике</w:t>
      </w:r>
      <w:r w:rsidR="00A15471">
        <w:rPr>
          <w:color w:val="000000"/>
        </w:rPr>
        <w:t xml:space="preserve"> </w:t>
      </w:r>
      <w:r>
        <w:rPr>
          <w:color w:val="000000"/>
        </w:rPr>
        <w:t>Србије</w:t>
      </w:r>
      <w:r w:rsidR="00A15471">
        <w:rPr>
          <w:color w:val="000000"/>
        </w:rPr>
        <w:t xml:space="preserve"> </w:t>
      </w:r>
      <w:r>
        <w:rPr>
          <w:color w:val="000000"/>
        </w:rPr>
        <w:t>да</w:t>
      </w:r>
      <w:r w:rsidR="00A15471">
        <w:rPr>
          <w:color w:val="000000"/>
        </w:rPr>
        <w:t xml:space="preserve"> </w:t>
      </w:r>
      <w:r>
        <w:rPr>
          <w:color w:val="000000"/>
        </w:rPr>
        <w:t>не</w:t>
      </w:r>
      <w:r w:rsidR="00A15471">
        <w:rPr>
          <w:color w:val="000000"/>
        </w:rPr>
        <w:t xml:space="preserve"> </w:t>
      </w:r>
      <w:r>
        <w:rPr>
          <w:color w:val="000000"/>
        </w:rPr>
        <w:t>путују у земље</w:t>
      </w:r>
      <w:r w:rsidR="00A15471">
        <w:rPr>
          <w:color w:val="000000"/>
        </w:rPr>
        <w:t xml:space="preserve"> </w:t>
      </w:r>
      <w:r>
        <w:rPr>
          <w:color w:val="000000"/>
        </w:rPr>
        <w:t>са</w:t>
      </w:r>
      <w:r w:rsidR="00A15471">
        <w:rPr>
          <w:color w:val="000000"/>
        </w:rPr>
        <w:t xml:space="preserve"> </w:t>
      </w:r>
      <w:r>
        <w:rPr>
          <w:color w:val="000000"/>
        </w:rPr>
        <w:t>интензивном</w:t>
      </w:r>
      <w:r w:rsidR="00A15471">
        <w:rPr>
          <w:color w:val="000000"/>
        </w:rPr>
        <w:t xml:space="preserve"> </w:t>
      </w:r>
      <w:r>
        <w:rPr>
          <w:color w:val="000000"/>
        </w:rPr>
        <w:t>трансмисијом COVID-19, односно у земље</w:t>
      </w:r>
      <w:r w:rsidR="00A15471">
        <w:rPr>
          <w:color w:val="000000"/>
        </w:rPr>
        <w:t xml:space="preserve"> </w:t>
      </w:r>
      <w:r>
        <w:rPr>
          <w:color w:val="000000"/>
        </w:rPr>
        <w:t>жаришта</w:t>
      </w:r>
      <w:r w:rsidR="00A15471">
        <w:rPr>
          <w:color w:val="000000"/>
        </w:rPr>
        <w:t xml:space="preserve"> </w:t>
      </w:r>
      <w:r>
        <w:rPr>
          <w:color w:val="000000"/>
        </w:rPr>
        <w:t>епидемије.</w:t>
      </w:r>
    </w:p>
    <w:p w:rsidR="00B119C6" w:rsidRDefault="00D9524B">
      <w:pPr>
        <w:spacing w:after="150"/>
      </w:pPr>
      <w:r>
        <w:rPr>
          <w:color w:val="000000"/>
        </w:rPr>
        <w:t>4. Ради</w:t>
      </w:r>
      <w:r w:rsidR="00A15471">
        <w:rPr>
          <w:color w:val="000000"/>
        </w:rPr>
        <w:t xml:space="preserve"> </w:t>
      </w:r>
      <w:r>
        <w:rPr>
          <w:color w:val="000000"/>
        </w:rPr>
        <w:t>заштите</w:t>
      </w:r>
      <w:r w:rsidR="00A15471">
        <w:rPr>
          <w:color w:val="000000"/>
        </w:rPr>
        <w:t xml:space="preserve"> </w:t>
      </w:r>
      <w:r>
        <w:rPr>
          <w:color w:val="000000"/>
        </w:rPr>
        <w:t>од</w:t>
      </w:r>
      <w:r w:rsidR="00A15471">
        <w:rPr>
          <w:color w:val="000000"/>
        </w:rPr>
        <w:t xml:space="preserve"> </w:t>
      </w:r>
      <w:r>
        <w:rPr>
          <w:color w:val="000000"/>
        </w:rPr>
        <w:t>уношења</w:t>
      </w:r>
      <w:r w:rsidR="00A15471">
        <w:rPr>
          <w:color w:val="000000"/>
        </w:rPr>
        <w:t xml:space="preserve"> </w:t>
      </w:r>
      <w:r>
        <w:rPr>
          <w:color w:val="000000"/>
        </w:rPr>
        <w:t>заразних</w:t>
      </w:r>
      <w:r w:rsidR="00A15471">
        <w:rPr>
          <w:color w:val="000000"/>
        </w:rPr>
        <w:t xml:space="preserve"> </w:t>
      </w:r>
      <w:r>
        <w:rPr>
          <w:color w:val="000000"/>
        </w:rPr>
        <w:t>болести</w:t>
      </w:r>
      <w:r w:rsidR="00A15471">
        <w:rPr>
          <w:color w:val="000000"/>
        </w:rPr>
        <w:t xml:space="preserve"> </w:t>
      </w:r>
      <w:r>
        <w:rPr>
          <w:color w:val="000000"/>
        </w:rPr>
        <w:t>на</w:t>
      </w:r>
      <w:r w:rsidR="00A15471">
        <w:rPr>
          <w:color w:val="000000"/>
        </w:rPr>
        <w:t xml:space="preserve"> </w:t>
      </w:r>
      <w:r>
        <w:rPr>
          <w:color w:val="000000"/>
        </w:rPr>
        <w:t>територију</w:t>
      </w:r>
      <w:r w:rsidR="00A15471">
        <w:rPr>
          <w:color w:val="000000"/>
        </w:rPr>
        <w:t xml:space="preserve"> </w:t>
      </w:r>
      <w:r>
        <w:rPr>
          <w:color w:val="000000"/>
        </w:rPr>
        <w:t>Републике</w:t>
      </w:r>
      <w:r w:rsidR="00A15471">
        <w:rPr>
          <w:color w:val="000000"/>
        </w:rPr>
        <w:t xml:space="preserve"> </w:t>
      </w:r>
      <w:r>
        <w:rPr>
          <w:color w:val="000000"/>
        </w:rPr>
        <w:t>Србије, лицима</w:t>
      </w:r>
      <w:r w:rsidR="00A15471">
        <w:rPr>
          <w:color w:val="000000"/>
        </w:rPr>
        <w:t xml:space="preserve"> </w:t>
      </w:r>
      <w:r>
        <w:rPr>
          <w:color w:val="000000"/>
        </w:rPr>
        <w:t>која</w:t>
      </w:r>
      <w:r w:rsidR="00A15471">
        <w:rPr>
          <w:color w:val="000000"/>
        </w:rPr>
        <w:t xml:space="preserve"> </w:t>
      </w:r>
      <w:r>
        <w:rPr>
          <w:color w:val="000000"/>
        </w:rPr>
        <w:t>долазе</w:t>
      </w:r>
      <w:r w:rsidR="00A15471">
        <w:rPr>
          <w:color w:val="000000"/>
        </w:rPr>
        <w:t xml:space="preserve"> </w:t>
      </w:r>
      <w:r>
        <w:rPr>
          <w:color w:val="000000"/>
        </w:rPr>
        <w:t>из</w:t>
      </w:r>
      <w:r w:rsidR="00A15471">
        <w:rPr>
          <w:color w:val="000000"/>
        </w:rPr>
        <w:t xml:space="preserve"> </w:t>
      </w:r>
      <w:r>
        <w:rPr>
          <w:color w:val="000000"/>
        </w:rPr>
        <w:t>држава, односно</w:t>
      </w:r>
      <w:r w:rsidR="00A15471">
        <w:rPr>
          <w:color w:val="000000"/>
        </w:rPr>
        <w:t xml:space="preserve"> </w:t>
      </w:r>
      <w:r>
        <w:rPr>
          <w:color w:val="000000"/>
        </w:rPr>
        <w:t>подручја</w:t>
      </w:r>
      <w:r w:rsidR="00A15471">
        <w:rPr>
          <w:color w:val="000000"/>
        </w:rPr>
        <w:t xml:space="preserve"> </w:t>
      </w:r>
      <w:r>
        <w:rPr>
          <w:color w:val="000000"/>
        </w:rPr>
        <w:t>са</w:t>
      </w:r>
      <w:r w:rsidR="00A15471">
        <w:rPr>
          <w:color w:val="000000"/>
        </w:rPr>
        <w:t xml:space="preserve"> </w:t>
      </w:r>
      <w:r>
        <w:rPr>
          <w:color w:val="000000"/>
        </w:rPr>
        <w:t>интензивном</w:t>
      </w:r>
      <w:r w:rsidR="00A15471">
        <w:rPr>
          <w:color w:val="000000"/>
        </w:rPr>
        <w:t xml:space="preserve"> </w:t>
      </w:r>
      <w:r>
        <w:rPr>
          <w:color w:val="000000"/>
        </w:rPr>
        <w:t>трансмисијом</w:t>
      </w:r>
      <w:r w:rsidR="00A15471">
        <w:rPr>
          <w:color w:val="000000"/>
        </w:rPr>
        <w:t xml:space="preserve"> </w:t>
      </w:r>
      <w:r>
        <w:rPr>
          <w:color w:val="000000"/>
        </w:rPr>
        <w:t>болести COVID-19, односно</w:t>
      </w:r>
      <w:r w:rsidR="00A15471">
        <w:rPr>
          <w:color w:val="000000"/>
        </w:rPr>
        <w:t xml:space="preserve"> </w:t>
      </w:r>
      <w:r>
        <w:rPr>
          <w:color w:val="000000"/>
        </w:rPr>
        <w:t>жаришта</w:t>
      </w:r>
      <w:r w:rsidR="00A15471">
        <w:rPr>
          <w:color w:val="000000"/>
        </w:rPr>
        <w:t xml:space="preserve"> </w:t>
      </w:r>
      <w:r>
        <w:rPr>
          <w:color w:val="000000"/>
        </w:rPr>
        <w:t>епидемије, и то: Републике</w:t>
      </w:r>
      <w:r w:rsidR="00A15471">
        <w:rPr>
          <w:color w:val="000000"/>
        </w:rPr>
        <w:t xml:space="preserve"> </w:t>
      </w:r>
      <w:r>
        <w:rPr>
          <w:color w:val="000000"/>
        </w:rPr>
        <w:t>Италије, Народне</w:t>
      </w:r>
      <w:r w:rsidR="00A15471">
        <w:rPr>
          <w:color w:val="000000"/>
        </w:rPr>
        <w:t xml:space="preserve"> </w:t>
      </w:r>
      <w:r>
        <w:rPr>
          <w:color w:val="000000"/>
        </w:rPr>
        <w:t>Републике</w:t>
      </w:r>
      <w:r w:rsidR="00A15471">
        <w:rPr>
          <w:color w:val="000000"/>
        </w:rPr>
        <w:t xml:space="preserve"> </w:t>
      </w:r>
      <w:r>
        <w:rPr>
          <w:color w:val="000000"/>
        </w:rPr>
        <w:t>Кине, Републике</w:t>
      </w:r>
      <w:r w:rsidR="00A15471">
        <w:rPr>
          <w:color w:val="000000"/>
        </w:rPr>
        <w:t xml:space="preserve"> </w:t>
      </w:r>
      <w:r>
        <w:rPr>
          <w:color w:val="000000"/>
        </w:rPr>
        <w:t>Јужне</w:t>
      </w:r>
      <w:r w:rsidR="00A15471">
        <w:rPr>
          <w:color w:val="000000"/>
        </w:rPr>
        <w:t xml:space="preserve"> </w:t>
      </w:r>
      <w:r>
        <w:rPr>
          <w:color w:val="000000"/>
        </w:rPr>
        <w:t>Кореје, Швајцарске</w:t>
      </w:r>
      <w:r w:rsidR="00A15471">
        <w:rPr>
          <w:color w:val="000000"/>
        </w:rPr>
        <w:t xml:space="preserve"> </w:t>
      </w:r>
      <w:r>
        <w:rPr>
          <w:color w:val="000000"/>
        </w:rPr>
        <w:t>Конфедерације и Исламске</w:t>
      </w:r>
      <w:r w:rsidR="00A15471">
        <w:rPr>
          <w:color w:val="000000"/>
        </w:rPr>
        <w:t xml:space="preserve"> </w:t>
      </w:r>
      <w:r>
        <w:rPr>
          <w:color w:val="000000"/>
        </w:rPr>
        <w:t>Републике</w:t>
      </w:r>
      <w:r w:rsidR="00A15471">
        <w:rPr>
          <w:color w:val="000000"/>
        </w:rPr>
        <w:t xml:space="preserve"> </w:t>
      </w:r>
      <w:r>
        <w:rPr>
          <w:color w:val="000000"/>
        </w:rPr>
        <w:t>Иран, надлежни</w:t>
      </w:r>
      <w:r w:rsidR="00A15471">
        <w:rPr>
          <w:color w:val="000000"/>
        </w:rPr>
        <w:t xml:space="preserve"> </w:t>
      </w:r>
      <w:r>
        <w:rPr>
          <w:color w:val="000000"/>
        </w:rPr>
        <w:t>органи</w:t>
      </w:r>
      <w:r w:rsidR="00A15471">
        <w:rPr>
          <w:color w:val="000000"/>
        </w:rPr>
        <w:t xml:space="preserve"> </w:t>
      </w:r>
      <w:r>
        <w:rPr>
          <w:color w:val="000000"/>
        </w:rPr>
        <w:t>привремено</w:t>
      </w:r>
      <w:r w:rsidR="00A15471">
        <w:rPr>
          <w:color w:val="000000"/>
        </w:rPr>
        <w:t xml:space="preserve"> </w:t>
      </w:r>
      <w:r>
        <w:rPr>
          <w:color w:val="000000"/>
        </w:rPr>
        <w:t>ће</w:t>
      </w:r>
      <w:r w:rsidR="00A15471">
        <w:rPr>
          <w:color w:val="000000"/>
        </w:rPr>
        <w:t xml:space="preserve"> </w:t>
      </w:r>
      <w:r>
        <w:rPr>
          <w:color w:val="000000"/>
        </w:rPr>
        <w:t>забранити, односно</w:t>
      </w:r>
      <w:r w:rsidR="00A15471">
        <w:rPr>
          <w:color w:val="000000"/>
        </w:rPr>
        <w:t xml:space="preserve"> </w:t>
      </w:r>
      <w:r>
        <w:rPr>
          <w:color w:val="000000"/>
        </w:rPr>
        <w:t>ограничити</w:t>
      </w:r>
      <w:r w:rsidR="00A15471">
        <w:rPr>
          <w:color w:val="000000"/>
        </w:rPr>
        <w:t xml:space="preserve"> </w:t>
      </w:r>
      <w:r>
        <w:rPr>
          <w:color w:val="000000"/>
        </w:rPr>
        <w:t>улазак и кретање.</w:t>
      </w:r>
    </w:p>
    <w:p w:rsidR="00B119C6" w:rsidRDefault="00D9524B">
      <w:pPr>
        <w:spacing w:after="150"/>
      </w:pPr>
      <w:r>
        <w:rPr>
          <w:color w:val="000000"/>
        </w:rPr>
        <w:t>5. Ова</w:t>
      </w:r>
      <w:r w:rsidR="00A15471">
        <w:rPr>
          <w:color w:val="000000"/>
        </w:rPr>
        <w:t xml:space="preserve"> </w:t>
      </w:r>
      <w:r>
        <w:rPr>
          <w:color w:val="000000"/>
        </w:rPr>
        <w:t>одлука</w:t>
      </w:r>
      <w:r w:rsidR="00A15471">
        <w:rPr>
          <w:color w:val="000000"/>
        </w:rPr>
        <w:t xml:space="preserve"> </w:t>
      </w:r>
      <w:r>
        <w:rPr>
          <w:color w:val="000000"/>
        </w:rPr>
        <w:t>ступа</w:t>
      </w:r>
      <w:r w:rsidR="00A15471">
        <w:rPr>
          <w:color w:val="000000"/>
        </w:rPr>
        <w:t xml:space="preserve"> </w:t>
      </w:r>
      <w:r>
        <w:rPr>
          <w:color w:val="000000"/>
        </w:rPr>
        <w:t>на</w:t>
      </w:r>
      <w:r w:rsidR="00A15471">
        <w:rPr>
          <w:color w:val="000000"/>
        </w:rPr>
        <w:t xml:space="preserve"> </w:t>
      </w:r>
      <w:r>
        <w:rPr>
          <w:color w:val="000000"/>
        </w:rPr>
        <w:t>снагу</w:t>
      </w:r>
      <w:r w:rsidR="00A15471">
        <w:rPr>
          <w:color w:val="000000"/>
        </w:rPr>
        <w:t xml:space="preserve"> </w:t>
      </w:r>
      <w:r>
        <w:rPr>
          <w:color w:val="000000"/>
        </w:rPr>
        <w:t>даном</w:t>
      </w:r>
      <w:r w:rsidR="00A15471">
        <w:rPr>
          <w:color w:val="000000"/>
        </w:rPr>
        <w:t xml:space="preserve"> </w:t>
      </w:r>
      <w:r>
        <w:rPr>
          <w:color w:val="000000"/>
        </w:rPr>
        <w:t>објављивања у „Службеном</w:t>
      </w:r>
      <w:r w:rsidR="00A15471">
        <w:rPr>
          <w:color w:val="000000"/>
        </w:rPr>
        <w:t xml:space="preserve"> </w:t>
      </w:r>
      <w:r>
        <w:rPr>
          <w:color w:val="000000"/>
        </w:rPr>
        <w:t>гласнику</w:t>
      </w:r>
      <w:r w:rsidR="00A15471">
        <w:rPr>
          <w:color w:val="000000"/>
        </w:rPr>
        <w:t xml:space="preserve"> </w:t>
      </w:r>
      <w:r>
        <w:rPr>
          <w:color w:val="000000"/>
        </w:rPr>
        <w:t>Републике</w:t>
      </w:r>
      <w:r w:rsidR="00A15471">
        <w:rPr>
          <w:color w:val="000000"/>
        </w:rPr>
        <w:t xml:space="preserve"> </w:t>
      </w:r>
      <w:r>
        <w:rPr>
          <w:color w:val="000000"/>
        </w:rPr>
        <w:t>Србије”.</w:t>
      </w:r>
    </w:p>
    <w:p w:rsidR="00B119C6" w:rsidRDefault="00D9524B">
      <w:pPr>
        <w:spacing w:after="150"/>
        <w:jc w:val="right"/>
      </w:pPr>
      <w:r>
        <w:rPr>
          <w:color w:val="000000"/>
        </w:rPr>
        <w:t>05 број 53-2281/2020</w:t>
      </w:r>
    </w:p>
    <w:p w:rsidR="00B119C6" w:rsidRDefault="00D9524B">
      <w:pPr>
        <w:spacing w:after="150"/>
        <w:jc w:val="right"/>
      </w:pPr>
      <w:r>
        <w:rPr>
          <w:color w:val="000000"/>
        </w:rPr>
        <w:t>У Београду, 10. марта 2020. године</w:t>
      </w:r>
    </w:p>
    <w:p w:rsidR="00B119C6" w:rsidRDefault="00D9524B">
      <w:pPr>
        <w:spacing w:after="150"/>
        <w:jc w:val="right"/>
      </w:pPr>
      <w:r>
        <w:rPr>
          <w:b/>
          <w:color w:val="000000"/>
        </w:rPr>
        <w:t>Влада</w:t>
      </w:r>
    </w:p>
    <w:p w:rsidR="00B119C6" w:rsidRDefault="00D9524B">
      <w:pPr>
        <w:spacing w:after="150"/>
        <w:jc w:val="right"/>
      </w:pPr>
      <w:r>
        <w:rPr>
          <w:color w:val="000000"/>
        </w:rPr>
        <w:t>Председник,</w:t>
      </w:r>
    </w:p>
    <w:p w:rsidR="00B119C6" w:rsidRDefault="00D9524B">
      <w:pPr>
        <w:spacing w:after="150"/>
        <w:jc w:val="right"/>
      </w:pPr>
      <w:r>
        <w:rPr>
          <w:b/>
          <w:color w:val="000000"/>
        </w:rPr>
        <w:t>АнаБрнабић,</w:t>
      </w:r>
      <w:r>
        <w:rPr>
          <w:color w:val="000000"/>
        </w:rPr>
        <w:t>с.р.</w:t>
      </w:r>
    </w:p>
    <w:sectPr w:rsidR="00B119C6" w:rsidSect="00E432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19C6"/>
    <w:rsid w:val="002753E3"/>
    <w:rsid w:val="00466009"/>
    <w:rsid w:val="00A15471"/>
    <w:rsid w:val="00A314AA"/>
    <w:rsid w:val="00A67767"/>
    <w:rsid w:val="00B119C6"/>
    <w:rsid w:val="00C97D8A"/>
    <w:rsid w:val="00D9524B"/>
    <w:rsid w:val="00E4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E432F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43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  <w:rsid w:val="00E43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cp:lastModifiedBy>boban</cp:lastModifiedBy>
  <cp:revision>5</cp:revision>
  <dcterms:created xsi:type="dcterms:W3CDTF">2020-03-11T07:15:00Z</dcterms:created>
  <dcterms:modified xsi:type="dcterms:W3CDTF">2020-03-11T09:16:00Z</dcterms:modified>
</cp:coreProperties>
</file>